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ostatnie (lata) Joba bardziej niż początkowe i miał on czternaście tysięcy owiec, sześć tysięcy wielbłądów, tysiąc jarzm bydlęcych i tysiąc oślic.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2024-05-03T09:12:46Z</dcterms:modified>
</cp:coreProperties>
</file>