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7"/>
        <w:gridCol w:w="67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żył Job po tym (wszystkim jeszcze) sto czterdzieści lat i oglądał swoich synów i synów swoich synów aż do czwartego pokolenia.*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50:23&lt;/x&gt;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2024-05-03T10:47:23Z</dcterms:modified>
</cp:coreProperties>
</file>