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8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zniszczenia i głodu* śmiać się będziesz i nie będziesz się bał zwierząt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Śmiać się będziesz ze zniszczeń i głodu, nie przestraszą cię dzikie zwierzęta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śmiał ze spustoszenia i głodu, nie będziesz się bał zwierząt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spustoszeniu i w głodzie śmiać się będziesz, a zwierząt ziemskich bać się nie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śmiał w spustoszeniu i w głodzie, i nie będziesz się bał źwierząt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śmiał z suszy i głodu, nie zadrżysz przed dzikim zwierzęciem,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zniszczenia i głodu śmiać się będziesz, a dzikich zwierząt nie będziesz się 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zagłady i głodu wyśmiewać się będziesz i nie przerazisz się dzikich zwierząt,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śmiał się z klęski i głodu, nie przestraszysz się dzikiego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śmiał ze spustoszenia i głodu i nie ulękniesz się dzikiego zwierza,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неправедних і безбожних висмієшся, а диких звірів не боятимешся.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urągać spustoszeniu, głodowi i nie musisz się obawiać zwierząt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złupienia i głodu będziesz się śmiał i nic będziesz musiał się bać dzikiego zwierzęcia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głodu, ּ</w:t>
      </w:r>
      <w:r>
        <w:rPr>
          <w:rtl/>
        </w:rPr>
        <w:t>כָפָן</w:t>
      </w:r>
      <w:r>
        <w:rPr>
          <w:rtl w:val="0"/>
        </w:rPr>
        <w:t xml:space="preserve"> (kafan), hl 2, zob. &lt;x&gt;220 30:3&lt;/x&gt;, arameizm.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2024-04-29T01:44:28Z</dcterms:modified>
</cp:coreProperties>
</file>