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czego doszliśmy. Tak to jest. Posłuchaj —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tego doszliśmy i 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tego doszli, że tak jest: słuchajże tego, a uważaj to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jakośmy tego doszli, tak ci jest: co usłyszawszy, umysłem rozbieraj.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zbadali, i jest tak; posłuchaj i sam to chciej pojąć! Słusznie narzekam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Ty zaś słuchaj i rozważ to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zbadaliśmy. 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Zbadaliśmy to wszystko, tak jest rzeczywiście. Posłuchaj tego i sam to rozważ”.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wszystko, cośmy przemyśleli. Tak jest. Słuchaj tego uważnie i rozważ dla własnego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так ми дослідили, це є те, що ми почули. Ти ж сам пізнай чи ти щось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zbadaliśmy – że nie jest inaczej. Słuchaj tego i rozważ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Słuchaj tego i wiedz to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2024-04-28T23:21:50Z</dcterms:modified>
</cp:coreProperties>
</file>