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zaś odpowiedział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Ijob,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odpowiadając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zaś odpowiedział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odpowiedział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Почавши ж, Йов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2024-05-19T03:13:56Z</dcterms:modified>
</cp:coreProperties>
</file>