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7"/>
        <w:gridCol w:w="2250"/>
        <w:gridCol w:w="2730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2024-05-26T15:51:28Z</dcterms:modified>
</cp:coreProperties>
</file>