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2"/>
        <w:gridCol w:w="2041"/>
        <w:gridCol w:w="53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moja siła jest siłą kamieni? Czy moje ciało jest ze spiżu?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2024-05-26T19:16:42Z</dcterms:modified>
</cp:coreProperties>
</file>