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42"/>
        <w:gridCol w:w="1993"/>
        <w:gridCol w:w="54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ma dla mnie pomocy? Czy odeszło mnie powodzenie?*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Już nie ma dla mnie żadnej pomocy! Nikt mi nie wróci powodzenia!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2024-05-26T06:12:53Z</dcterms:modified>
</cp:coreProperties>
</file>