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(Tymczasem) moi bracia zawiedli jak potok,* ** znikli jak (woda) w rzecznym łożysku.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moi bracia zawiedli jak letni potok, wyparowali jak woda w łożysku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zawiedli jak potok, odpływają jak gwałtowne potoki;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omylili mię jako potok; pominęli jako gwałtowne potoki,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minęli mnie, jako potok, który prędko bieży po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zawiedli jak wody potoku, jak łożyska potoków znikają;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okazali się zawodni jak potok, jak łożyska potoków, które występują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zawiedli mnie jak potok, jak rzeki, które występują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zwodzą mnie jak potok, jak wody przepływające w korytach rzek;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oszukali mnie jak potok, jak koryto rzek, które przepływają: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поглянули на мене мої близькі. Наче потік, що відходить, чи наче хвиля пройшли повз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zawiedli mnie jak potok; jak łożysko strug, które czasem wzbierają.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postąpili zdradliwie, jak potok zimowy, jak koryto potoków zimowych, które przemijają.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tymczasowy potok.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33:16&lt;/x&gt;; &lt;x&gt;300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2024-05-26T14:21:59Z</dcterms:modified>
</cp:coreProperties>
</file>