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6"/>
        <w:gridCol w:w="2204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Wiją się ścieżki ich drogi, unoszą się w pustkę i giną.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2024-05-18T23:36:51Z</dcterms:modified>
</cp:coreProperties>
</file>