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wstydzą się, że (im) zaufali, przybyli do nich – i zawiedli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pożałują, że im zaufali, gdy przybędą tylko po to, by stanąć nad ich wyschłymi brzegami.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zawiedli się w oczekiwaniu, przyszli tam i zawstydzili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zawstydzili, iż w nich ufali; a gdy tam przyszli, oszukali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się, iżem miał nadzieję, przyszli też aż do mnie, a wstydem okryli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im, że mieli już pewność, doszli do nich i są zmieszani.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zawiedli się w zaufaniu, gdy przyszli do nich, oszukali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Zawiedli się, bo im zaufali, rozczarowali się, gdy przyszli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nadzieje zawodzą: docierają wreszcie do celu i stają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Zawiedli się w swoim oczekiwaniu, przybyli nad ich brzegi i stanęli w osłupieniu.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стидові підпадуть ті, що надіються на міста і маєтки.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doznały zawodu, kiedy im zaufały; zmieszały się, gdy przy nich stanęły.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są zawstydzeni, gdyż zaufali; podeszli aż do tego miejsca i się rozczarowali.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2024-05-19T00:14:04Z</dcterms:modified>
</cp:coreProperties>
</file>