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8"/>
        <w:gridCol w:w="2922"/>
        <w:gridCol w:w="4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Ocalcie z ręki nieprzyjaciela ? Wykupcie z ręki okrutników?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Wyrwijcie mnie z mocy wroga? Wykupcie z rąk okrutników?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Lub: Wybawcie mnie z rąk wroga? lub: Wykupcie mnie z rąk okrutników?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wybawcie mię z rąk nieprzyjaciela, a z rąk okrutników odkupcie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Abo: Wybawcie mię z ręki nieprzyjacielskiej i z ręki mocarzów wyrwicie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Uwolnijcie z ręki ciemięzcy, wykupcie mnie od okrutników?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Wybawcie z mocy nieprzyjaciela, wykupcie z ręki ciemięzców?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też: Uwolnijcie mnie z ręki nieprzyjaciela, wyzwólcie mnie z rąk tyranów?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uwolnijcie z ręki wroga, wyzwólcie mnie od ciemięzcy?».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”Uwolnijcie z ręki wroga, wybawcie mnie z ręki ciemięzcy”?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спастися від ворогів, чи спастися з руки володарів?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Wybawcie mnie z ręki ciemiężcy i odkupcie mnie z ręki tyrana?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wyratujcie mnie z ręki wroga, i winniście mnie wykupić z ręki tyranówʼ?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2024-05-19T03:13:39Z</dcterms:modified>
</cp:coreProperties>
</file>