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9"/>
        <w:gridCol w:w="1637"/>
        <w:gridCol w:w="6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zamierzacie poprawiać (moje) słowa? Przecież słowa zrozpaczonego idą na wiatr!*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słowa zrozpaczonego są jak wiatr.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2024-05-26T19:14:28Z</dcterms:modified>
</cp:coreProperties>
</file>