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wolałaby uduszenie* moja dusza, śmierć (zamiast kołatania się w) mych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wolałaby się stąd wyrwać, umrzeć, zamiast kołatać się w [klatce] moich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moja dusza wybrałaby sobie uduszenie, raczej śmierć niż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obrała sobie powieszenie dusz moja, a śmierć raczej, niż zostać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dusza moja obrała obieszenie a śmierć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wybrałaby uduszenie, raczej śmierć niż te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wolałbym być uduszony i raczej ujrzeć śmierć niż moje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wolałbym zostać uduszony, a moje kości pragną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zginąć uduszony, wolałbym śmierć niż tak wielkie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wolałaby śmierć przez uduszenie, raczej śmierć niż takie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Забереш від мого духа мою душу, від смерті ж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uduszenie; raczej śmierć, niż ten mój szkielet.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dusza moja wybiera uduszenie, śmierć raczej niż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uduszenie, </w:t>
      </w:r>
      <w:r>
        <w:rPr>
          <w:rtl/>
        </w:rPr>
        <w:t>מַחֲנָק</w:t>
      </w:r>
      <w:r>
        <w:rPr>
          <w:rtl w:val="0"/>
        </w:rPr>
        <w:t xml:space="preserve"> (machanaq), hl; wg G: uwolnisz od ducha (l. tchnienia) moją duszę (l. życie), a moje kości od śmierci, ἀπαλλάξεις  ἀπὸ  πνεύματός  μου  τὴν  ψυχήν μου ἀπὸ δὲ θανάτου τὰ ὀστᾶ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2024-05-09T01:33:20Z</dcterms:modified>
</cp:coreProperties>
</file>