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5"/>
        <w:gridCol w:w="54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zobaczy mnie oko patrzącego, twe oczy na mnie – a mnie nie ma!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mnie widzi, to ostatnie już chwile, spojrzysz na mnie — a mnie już nie będzie!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Oko, które mnie widziało, już mnie nie zobaczy. Twoje oczy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 zwrócone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mnie, a mnie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już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mię ogląda oko, które mię widywało; oczy twoje obrócone będą na mię, a mnie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mię ogląda wzrok człowieczy: oczy twoje na mię, a nie będzie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już mnie powtórnie nie ujrzy: spojrzysz, a już mnie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wkrótce nie ujrzy mnie oko tego, który mnie widzi, twoje oczy zwrócą się ku mnie, ale mnie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ujrzy mnie oko tego, który widzi. Twoje oczy zwrócą się na mnie, ale mnie już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Oko, które mnie widziało, więcej mnie nie ujrzy, będą mnie wypatrywać twoje oczy, ale mnie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oko, które mnie widziało, już mnie nie ujrzy, oczy twoje będą mnie szukać, a mnie już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побачить мене око того, хто мене бачить. Очі твої на мені, і більше мене немає,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Źrenica, która mnie widzi – więcej mnie nie zobaczy; twe oczy zwrócą się ku mnie – ale mnie już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 tego, który mnie widzi, już mnie nie ujrzy; oczy twoje zwrócą się ku mnie, lecz mnie już nie będzie.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2024-05-08T16:36:56Z</dcterms:modified>
</cp:coreProperties>
</file>