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wyrwą z jego miejsca, zaprze się go: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końcu ich wyrwą z ich miejsca, a tam, gdzie rośli, szybko o nich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go wyrwą z jego miejsca, wtedy miejsce to wyprze się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wytną z miejsca jego, tedy się go miejsce zaprze, mówiąc: Niewidziałem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pożrze z miejsca swego, zaprzy się go i rzecze: Nie znam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utniesz go z jego podłoża, ono zaprzeczy: Nie widziałem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wyrwą z jego miejsca, wtedy zapiera się go jego miejsce, mówiąc: Nie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wytną z jego miejsca, ono się go zaprze: Nie widziałem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wycięty ze swojego miejsca, ono się go wyprze: «Nigdy cię nie widziałem!».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wytną z jego miejsca, wyrzeka się go to [miejsce]: ”Nigdym ciebie nie widziało”.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знищений, місце його обмане. Чи не бачив ти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go ze swojego miejsca wycina, wtedy to miejsce się zapiera, mówiąc: Nigdy cię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go pochłonie z jego miejsca, ono się go zaprze, mówiąc: ʼNie widziałem cięʼ.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2024-05-03T04:43:14Z</dcterms:modified>
</cp:coreProperties>
</file>