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rozkosz jego drogi, a z prochu, (po nim), wyrastają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2024-05-03T10:48:46Z</dcterms:modified>
</cp:coreProperties>
</file>