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 — Nad nim rozmyśla za dnia oraz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JAHWE i nad jego prawem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Pańskim jest kochanie jego, a w zakonie jego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PANSKIM wola jego, a w zakonie jego będzie rozmyślał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Pana,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zakonie Pana I zakon jego rozważa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Prawo JAHWE nad wszystko ukochał,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 sobie w Prawie JAHWE,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upodobał sobie bojaźń Jahwe, a 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воля в господньому законі, і він в його законі повчатиметься вдень і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 upodobanie w Prawie Boga oraz o Jego nauce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natomiast upodobanie w prawie JAHWE, i jego prawo czyta półgłosem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2024-05-06T19:36:28Z</dcterms:modified>
</cp:coreProperties>
</file>