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(spoczną) na wiernych ziemi, Aby mieszkali ze mną. Kto chodzi drogą nienaganną, Ten będzie mi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natomiast o wiernych tej ziemi;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Chciałbym, aby mieszkali ze mną. Kto pragnie postępować nienagannie, Ten będzie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wiernych tej ziemi, aby mieszkali ze mną; kto chodzi drogą prawą, ten będzie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obrócone będą na prawdomównych w ziemi, aby siadali zemną; kto chodzi drogą uprzejmą, ten mi służyć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na wierne na ziemi, aby siadali ze mną, chodzący drogą niepokalaną ten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 mój kieruję na wiernych w kraju, ażeby obok mnie mieszkali. Ten, który chodzi drogą nieskalaną, będzie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zwrócone są na wiernych w kraju, Aby mieszkali ze mną. Kto chodzi drogą prawa, Ten mi służyć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oczy ku wiernym w moim kraju, aby mieszkali ze mną. Kto postępuje nieskazitelną drogą, będzie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oczy na wiernych tej ziemi, by ze mną zasiadali; będzie mi usługiwał ten, kto postępuje drogą nieskalaną.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zwrócę na wiernych w kraju, aby mieszkali wraz ze mną, ten będzie u mnie służbę sprawował, kto nieskalaną kroczy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мого стогону прилипла моя кість до мого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skierowane są ku wierzącym na ziemi, by ze mną przebywali. Kto chodzi nieskazitelną drogą ten mi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są zwrócone ku wiernym na ziemi, by mogli mieszkać ze mną. Kto chodzi w sposób nienaganny, ten będzie mi usługiwał.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2024-05-28T06:26:22Z</dcterms:modified>
</cp:coreProperties>
</file>