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wieki,* I wspominanie Ciebie**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 Ciebie wzywają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Powstaniesz i zmiłujesz się nad Syjonem, bo czas, byś się nad nim zlitował, gdyż nadszedł czas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trwasz na wieki, a pamiątka twoja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trwasz na wieki, a pamiątka twoja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Panie, na wieki zasiadasz na tronie, a imię Twoje [trwa]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trwasz na wieki, A pamięć o tobie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trwasz wiecznie, a pamięć o Tobie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trwasz na wieki i Twoja pamięć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o Jahwe, trwasz wiecznie, Twa pamięć przez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батько милує синів, Господь помилував тих, що Його бояться,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WIEKUISTY, panujesz na wieki i Twa chwała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powstaniesz, zmiłujesz się nad Syjonem, bo pora być dla niego łaskawym, bo nadszedł wyznaczony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odwoływanie się do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2024-05-15T07:59:22Z</dcterms:modified>
</cp:coreProperties>
</file>