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powstaniesz, zmiłujesz się nad Syjonem, Bo czas zlitować się nad nim,* Bo nadeszła wyznaczona pora.**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2024-05-15T01:16:10Z</dcterms:modified>
</cp:coreProperties>
</file>