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kamieni, A jego gruzy wzbudzają w nich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będą się bać imienia JAHWE i wszyscy królowie ziemi — twojej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upodobały się sługom twoim kamienie jego, i nad prochem jego zmiłują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upodobało się sługom twoim kamienie jego a użalą się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bowiem słudzy miłują jego kamienie i użalają się nad jego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bowiem kochają jego kamienie I żalą się nad jego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Twoi słudzy miłują jego kamienie i użalają się nad jego popiołami.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przejęci są jego ruinami i z bólem patrzą na jego popioły.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miłują jego kamienie, użalają się nad jego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наче трава його дні, наче цвіт поля, так відцвіте.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 słudzy upodobali sobie jego kamienie oraz umiłowali jego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bać się będą imienia JAHWE, a chwały twojej – wszyscy królowie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2024-05-15T13:53:52Z</dcterms:modified>
</cp:coreProperties>
</file>