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1815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Twoi słudzy lgną* do jego kamieni** I litują się nad jego prochem.***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cenią jego kamienie.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gruzami, &lt;x&gt;160 4:2&lt;/x&gt;, 10.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2024-05-15T04:28:09Z</dcterms:modified>
</cp:coreProperties>
</file>