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uwięzionych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głosili na Syjonie imię JAHWE i jego chwałę w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i rozwiązał na śmierć skazanych;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aby rozwiązał syny pomordowanych,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usłyszeć jęki pojmanych, aby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lamentu więźniów, 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jęki zakutych w kajdany i rozwiązać na śmierć skazanych,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uwięzionych, aby uwolnić skazanych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сили, його слуги, що чините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westchnienia jeńca i wyswobodzić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na Syjonie głoszono imię JAHWE, a jego chwałę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2024-05-15T13:07:19Z</dcterms:modified>
</cp:coreProperties>
</file>