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3"/>
        <w:gridCol w:w="2360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razem zgromadzą narody I królestwa, aby służyć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zgromadzą się narody I 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Osłabił w drodze moją siłę, skrócił moje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pospołu zgromadzą narody i królestwa, aby służyły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narodowie zbiorą w jedno i królowie, aby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zgromadzą się razem narody i królestwa, by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zgromadzą razem narody I królestwa, aby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zgromadzą się razem narody i 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zgromadzą narody i królestwa, żeby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zgromadzą wszystkie ludy oraz 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zgromadzą się razem narody i królestwa, ażeby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Utrapił w drodze moją moc, skrócił moje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&lt;x&gt;290 2:2-4&lt;/x&gt;; &lt;x&gt;290 60:3&lt;/x&gt;; &lt;x&gt;400 7:12&lt;/x&gt;; &lt;x&gt;450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2024-05-15T08:06:08Z</dcterms:modified>
</cp:coreProperties>
</file>