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Boże mój, Nie zabieraj mnie w połowie moich dni, Twoje lata trwają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Poprosiłem: Boże mój, Nie zabieraj mnie w połowie moich dni, Skoro Ty istniejesz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dawno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rzekł; Boże mój! nie bierz mię w połowie dni moich; od narodu bowiem aż do narodu trwają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mię w połowicy dni moich, lata twoje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Boże mój, nie zabieraj mnie w połowie moich dni; Twoje lata trwają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mój, nie zabieraj mnie w połowie dni moich, Wszak lata twoje trwają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Mój Boże, nie zabieraj mnie w połowie życia. Twoje lata trwają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Boże mój, nie zabieraj mnie w połowie dni moich! Twoje lata trwają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Nie zabieraj mnie w połowie dni moich, gdy Twoje lata trwają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wołam: Boże mój, nie zabieraj mnie w połowie moich dni, przecież od wieku do wieków są Twoje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dawno temu założył fundamenty ziemi i dziełem twoich rąk są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Odpowiedziano mu w drodze Jego siły,/ Ogłoś mi krótkość moich dni;/ Nie zabieraj mnie w połowie moich dni – w pokoleniu pokoleń Twoje lata G. Być może: Odpowiedział w drodze swojej siły, (że) krótkie moje dni – powiedział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2024-05-15T11:38:38Z</dcterms:modified>
</cp:coreProperties>
</file>