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Boże mój, Nie zabieraj mnie w połowie moich dni, Twoje lata trwają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Odpowiedziano mu w drodze Jego siły,/ Ogłoś mi krótkość moich dni;/ Nie zabieraj mnie w połowie moich dni – w pokoleniu pokoleń Twoje lata G. Być może: Odpowiedział w drodze swojej siły, (że) krótkie moje dni – powiedział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2024-05-15T05:08:40Z</dcterms:modified>
</cp:coreProperties>
</file>