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zginą,* a Ty pozostaniesz, I wszystkie one zniszczeją jak szata; Jak odzienie** zmieniane przeminą.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pozostaniesz; Wszystkie one zedrą się jak szata, Jak odzienie, które się wymienia.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zawsze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sam, a twoje lata nigdy się nie skończą.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pominą, ale ty zostajesz; wszystkie te rzeczy jako szata zwiotszeją, jako odzienie odmienisz je, i odmienione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ale ty zostajesz, i wszytkie jako szata zwietszeją.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Przeminą one, Ty zaś pozostaniesz. I jak szata się zestarzeją; Ty zmieniasz je jak odzienie i odmieniają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zostaniesz, I wszystkie jak szata się zużyją; Jak szata, która się zmienia, one się zmienią.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ulegną zniszczeniu, ale Ty zostaniesz, one zużyją się jak ubranie, Ty zmienisz je jak szatę i 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Zestarzeje się jak szata, jak okrycie je zwiniesz i 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trwać będziesz, one wszystkie zużyją się jak odzież, zmienisz je jak szatę i będą odmienione.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zaginą, a Ty zostajesz; wszystkie zbutwieją jak szata, odmienisz je jak odzież, więc będą odmienione.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jesteś ten sam, a twoje lata się nie skończą.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34:4&lt;/x&gt;; &lt;x&gt;290 51:6&lt;/x&gt;; &lt;x&gt;470 24:29&lt;/x&gt;; &lt;x&gt;680 3:10&lt;/x&gt;; &lt;x&gt;730 6:14&lt;/x&gt;;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odzienie 4QPs b MT: I jak odzienie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2024-05-16T02:18:12Z</dcterms:modified>
</cp:coreProperties>
</file>