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444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Twoich sług zamieszkają I ich nasienie* będzie umocnione przed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Twoich sług w końcu przestaną się tułać, A ich potomkowie przy Tobie będą już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Twoich sług będą mogli osiąść na stałe i potomstwo ich będzie trwało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twoich będą mieszkać bezpiecznie I potomstwo ich będzie utwierdzone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Twoich sług będą żyć bezpiecznie, a ich potomstwo będzie trwać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osiądą na stałe, a ich potomstwo będzie trwać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Twoich będą mieszkać bezpiecznie, ich potomstwo utwierdzi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będą mieszkać synowie Twoich sług, a ich potomstwo ostoi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potomstwo.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umocnione przed Tobą : umocnione przed Tobą (z pokolenia) w pokolenie 11QPs a, por. G (εἰς τὸν αἰῶνα – na wieki).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2024-05-15T15:35:04Z</dcterms:modified>
</cp:coreProperties>
</file>