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znieważają mnie moi wrogowie, Moi naśmiewcy* mnie przeklinają.**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 zwodziciele Hodayoth.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Cały dzień znieważają mnie moi wrogowie,/ A sławiący mnie (niegdyś) sprzysięgają się przeciwko mnie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2024-05-15T00:23:40Z</dcterms:modified>
</cp:coreProperties>
</file>