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 z nami stosownie do naszych grzechów Ani nie odpłaca nam według naszych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z nami według naszych grzechów Ani nam nie odpłaca według naszych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z nami według naszych grzechów ani nie odpłaca nam według naszych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grzechów naszych obchodzi się z nami, ani według nieprawości naszych odpłaca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grzechów naszych uczynił nam ani według nieprawości naszych oddał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z nami według naszych grzechów ani według win naszych nam nie odpłaca.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z nami według grzechów naszych Ani nie odpłaca nam według win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z nami według naszych grzechów i nie odpłaca według naszej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z nami według grzechów naszych, nie odpłaca nam według naszych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z nami według grzechów naszych, nie karze nas na miarę naszych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той, що посилаєш джерела в долинах, поміж горами пройдуть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naszych grzechów nam świadczy, nie według naszych nieprawości nam odpłaca.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postąpił z nami według naszych grzechów ani nie sprowadził na nas tego, na co zasługujemy za swe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2024-06-01T12:15:09Z</dcterms:modified>
</cp:coreProperties>
</file>