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2"/>
        <w:gridCol w:w="5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daleko wschód od zachodu, Tak oddalił od nas nasze występki.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daleko wschód leży od zachodu, Tak daleko On oddalił od nas nasze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daleko jest wschód od zachodu,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daleko oddalił od nas nasze występki.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daleko jest wschód od zachodu, tak daleko oddalił od nas przestępstwa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daleko jest wschód od zachodu, daleko oddalił od nas nieprawości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odległy wschód od zachodu, tak daleko odsuwa od nas nasze występki.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daleko jest wschód od zachodu, Tak oddalił od nas występki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daleko jest wschód od zachodu, tak oddalił od nas nasze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daleko jest wschód od zachodu, tak oddalił od nas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daleki jest wschód od zachodu, tak On oddala od nas nasze przewinienia.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них поселяться небесні птахи, з посеред каміння видадуть голос.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daleko wschód od zachodu – tak oddalił od nas nasze występki.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daleko jest wschód słońca od jego zachodu, tak daleko odsunął od nas nasze występki.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2024-06-01T13:03:55Z</dcterms:modified>
</cp:coreProperties>
</file>