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4"/>
        <w:gridCol w:w="5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lituje się ojciec nad synami,* Tak lituje się JAHWE nad tymi, którzy się Go boją,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ojciec lituje się nad dziećmi, Tak JAHWE lituje się nad tymi, którzy się Go boją,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ma litość nad dziećmi, tak JAHWE ma litość nad tymi,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ma litość ojciec nad dziatkami, tak ma litość Pan nad tymi,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lituje ociec synów swoich, zlitował się JAHWE nad tymi, którzy się go boją: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lituje ojciec nad synami, tak Pan się lituje nad tymi, co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lituje ojciec nad dziećmi, Tak się lituje Pan nad tymi, którzy się go boją,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lituje się nad swoimi dziećmi, tak Pan lituje się nad tymi,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lituje się nad dziećmi, tak JAHWE lituje się nad swymi czcicielami.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lituje się nad swoimi dziećmi, tak Bóg ma litość nad bogobojnymi.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напоює гори з своїх горішних покоїв, від плоду твоїх діл насититься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lituje ojciec nad dziećmi – tak WIEKUISTY lituje się nad tymi, co Go wielbią.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okazuje miłosierdzie swoim synom, tak JAHWE okazał miłosierdzie tym, którzy się go boją.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15:11-24&lt;/x&gt;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2024-06-01T11:56:05Z</dcterms:modified>
</cp:coreProperties>
</file>