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7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Poją wszystkie zwierzęta polne,* Gaszą pragnienie dzikich osłów.**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 pić polnym zwierzętom, Gaszą pragnienie dzikich 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napoiły wszystkie zwierzęta polne, dzikie osły gaszą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napój dawały wszystkiemu zwierzowi polnemu; a z nich gaszą leśne osły pragnienie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pić wszytkie zwierzęta polne, osłowie dzicy czekać będą w pragnieniu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poją one wszelkie zwierzęta polne, [tam] onagry gaszą swe pragnienie;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Napój dają wszystkim zwierzętom polnym, Dzikie osły gaszą w nich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poją wszystkie dzikie zwierzęta. Nawet dzikie osły gaszą w nich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Piją wszystkie dzikie zwierzęta, dzikie osły gaszą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napój wszelkim dzikim zwierzętom - tu dzikie osły gaszą w nich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Тоді дам ханаанську землю як мірило вашого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 napój wszystkim dzikim zwierzętom, z nich leśne osły gaszą swe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poją wszystkie dzikie zwierzęta polne; zebry regularnie gaszą swoje pragnienie.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Poją wszystkie zwierzęta polne : Zwierzęta polne piją 4QPs 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Gaszą pragnienie dzikich osłów 2QPs MT G: zapijają osły swoje pragnienie 4QPs 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2024-06-01T11:54:29Z</dcterms:modified>
</cp:coreProperties>
</file>