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 Będę grał memu Bogu,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póki żyję; będę śpiewał memu Bogu, 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 za żywota mego;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za żywota mego, będę grał Bogu memu, póki mię zstawa.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życia, chcę śpiewać Panu i grać mojemu Bogu, póki mi życia 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Panu, pókim żyw, Będę grał Bogu memu,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przez całe życie, będę grał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jak długo żyć będę,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 będę śpiewał Jahwe, będę Bogu psalm śpiewał,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їхні виноградники і їхні фіґи і знищив всяке дерево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życia będą śpiewał WIEKUISTEMU oraz wysławiał Boga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 przez całe życie; Bogu mojemu chcę grać,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2024-06-01T13:25:12Z</dcterms:modified>
</cp:coreProperties>
</file>