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moich pomazańców I moim prorokom nie szkodźcie!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moich pomazańców I moim prorokom nie wyrządzajcie szkody!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dotykajcie moich pomazańców, a moim prorokom nie 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pomazańców moich, a prorokom moim nie czyńcie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pomazańców moich, a na proroki moje nie bądźcie złośliwemi.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moich pomazańców i prorokom moim nie czyńcie krzywdy!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pomazańców moich I nie czyńcie nic złego prorokom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krzywdźcie Moich pomazańców i Moim prorokom nie czyńcie nic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dotykajcie tych, których namaściłem, a moim prorokom nie czyńcie krzywdy!”.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tykajcie moich pomazańców, nie czyńcie nic złego moim prorokom”.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їм дав їхнє прохання і післав до ситости для їхніх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tykajcie Moich pomazańców i nie czyńcie zła Moim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”Nie tykajcie moich pomazańców, a prorokom moim nie czyńcie nic złego”.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2024-05-26T03:58:49Z</dcterms:modified>
</cp:coreProperties>
</file>