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swojego człowieka, Sprzedanego w niewolę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Józefa, który został sprzedany jako niewolnik;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który był za niewolnika sprzedany, to jest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za niewolnika przedan jest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człowieka: Józefa sprzedano jako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 sprzedanego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człowieka, Józefa, którego sprzedano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wysłał przed nimi człowieka, jak niewolnik Józef został sprzedany.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Відкрилася земля і пожерла Датана і покрила збір Авірона.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męża Josefa, który był sprzedany na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przed nimi męża, którego na niewolnika sprzedano –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2024-05-19T02:56:38Z</dcterms:modified>
</cp:coreProperties>
</file>