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wtedy) posłał Mojżesza,* swego sługę, Aarona,** którego wybrał.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2024-05-19T02:43:01Z</dcterms:modified>
</cp:coreProperties>
</file>