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6"/>
        <w:gridCol w:w="1646"/>
        <w:gridCol w:w="61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Spełniali pośród nich słowa, (którym towarzyszyły) Jego znaki, I cuda w ziemi Chama.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2024-05-19T02:55:31Z</dcterms:modified>
</cp:coreProperties>
</file>