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8"/>
        <w:gridCol w:w="1939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ciemność i pociemniało* – Nie przeszkodzili Jego Słowu.**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10:21-23&lt;/x&gt;; &lt;x&gt;730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Jego Słowu MT: (bo czyż nie zbuntowali się wbrew) swojej (obietnicy) ? 11QPs a; i zbuntowali się przeciwko Jego słowom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2024-05-19T00:13:53Z</dcterms:modified>
</cp:coreProperties>
</file>