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5"/>
        <w:gridCol w:w="2021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(Te) pożarły całą zieleń ich ziemi, Pochłonęły owoce ich pól.*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10:15-19&lt;/x&gt;; &lt;x&gt;230 78:46&lt;/x&gt;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2024-05-18T23:56:51Z</dcterms:modified>
</cp:coreProperties>
</file>