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9"/>
        <w:gridCol w:w="1880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 skałę i popłynęły wody, Popłynęły strumieniem na pustyni.*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17:1-7&lt;/x&gt;; &lt;x&gt;40 20:2-13&lt;/x&gt;; &lt;x&gt;230 78:15-16&lt;/x&gt;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2024-05-19T03:00:21Z</dcterms:modified>
</cp:coreProperties>
</file>