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Pana: albowiem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 jest,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dzięki Jahwe, albowiem jest dobry, ponieważ na wieki trwa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2024-05-28T03:52:43Z</dcterms:modified>
</cp:coreProperties>
</file>