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1"/>
        <w:gridCol w:w="234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JAHWE I Jego cuda na głębinach.*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wielkie dzieła JAHWE, Jego cuda na bezkresnych głębiach.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dzieła JAHWE i jego cuda w 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widują sprawy Pańskie, i dziwy jego na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PANSKIE i dziwy jego na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Pana i Jego cuda wśród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dzieła Pana I cuda jego na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dzieła JAHWE i Jego cuda pośród głębin.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widzieli dzieła JAHWE i Jego cuda na głębiach.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oglądali dzieła Jahwe i Jego cuda na mórz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widzieli sprawy BOGA i Jego cuda w 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JAHWE i jego zdumiewające dzieła w głębinach;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cuda na głębinach MT G: niech Go wysławiają (l. dziękują ) za Jego cuda na głębinach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2024-05-23T20:35:59Z</dcterms:modified>
</cp:coreProperties>
</file>