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w radzie starszych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ludu, a w radzie starców niechaj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wywyższają w zgromadzeniu ludzi, a na stolicy starców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sławią w zgromadzeniu ludu i na radzie starszych niechaj Go chwalą!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wysławiają w zgromadzeniu ludu I niechaj go chwalą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na zgromadzeniu ludu, niech Go wychwalają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niech Go chwalą w 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w zgromadzeniu ludu, niechaj Go wielbią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wywyższają w zborze ludu i niech Go chwalą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wychwalają w zborze ludu; niech go też wysławiają tam, gdzie zasiada starszyzna.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2024-05-28T01:41:00Z</dcterms:modified>
</cp:coreProperties>
</file>