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0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 pogardę na dostojnych* I doprowadził do ich błądzenia po pustkowiach bez drogi,**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Dostojnych dotknął pogardą, Zmusił do błądzenia po pustynnych bezdrożach,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wylewa wzgardę na władców i sprawia, że błądzą po bezdrożach pustkowia.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wylewa wzgardę na książąt, dopuszczając, aby błądzili po puszczy bezdrożnej.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Wylana jest wzgarda na przełożone i dopuścił, że błądzili na bezdrożnym miejscu, a nie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wylewa wzgardę na władców i każe im błądzić przez puste bezdroża,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 wzgardę na dostojników I sprawił, że błądzili po bezdrożnym pustkowiu,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który wzgardził dostojnymi, każąc im błąkać się po pustych bezdrożach,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wylewa wzgardę na władców i sprawia, że błądzą po bezdrożnym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wszakże, który wylał wzgardę na możnych, każąc im błądzić po bezdrożnym pustkowiu,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 hańbę na dostojników, zbłąkał ich pośród bezdrożnego stepu.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 pogardę na dostojników i sprawia, że się tułają po monotonnym bezdrożu.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2024-05-28T17:38:05Z</dcterms:modified>
</cp:coreProperties>
</file>