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– nad niebiosa, A Twoja wierność* sięga obłoków.**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wielkość Twej łaski sięga niebios, A Twej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twoja chwała ponad całą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większe jest nad niebiosa miłosierdzie twoje,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wielkie jest nad niebiosa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[sięga] aż do niebios, a wierność Twoja po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ponad niebiosa jest łaska twoja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ponad niebiosa,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wielka aż do nieba, a wierność Twoja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przewyższa niebiosa, aż do obłoków sięga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проти мене зло замість добра і ненависть замість мене полюбити.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większą ponad niebiosa jest łaska Twoja, a pod obłoki Twoja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36:6&lt;/x&gt;; &lt;x&gt;230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2024-05-29T17:57:38Z</dcterms:modified>
</cp:coreProperties>
</file>