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się tuła i żebrze, I 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wsparcia, wychodząc ze zgliszcz!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jego dzieci będą tułaczami i żebrzą, niech żebrzą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swoich opustoszałych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biegunami i tułaczami synowie jego, niech żebrzą, a niech żebrzą wychodząc z pustek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tułający przenoszą synowie jego a niech żebrzą i niech będą wyrzuceni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wciąż się tułają i żebrzą i niech zostaną wygnane z rumowisk!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dzieci jego i żebrzą. Niech będą wypędzone ze swych spustoszonych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tułają się i żebrzą, niech zostaną wygnani z ruin swoich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dzieci, żebrząc o jałmużnę, niech będą wygnane ze swych zrujnowanych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tułają się i żebrzą, niech będą wygnane ze zniszczonych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synowie, żebrzą i proszą z dala od swoich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się tułają jego synowie; i będą żebrać, i ze swych miejsc opustoszałych będą szukać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2024-06-01T20:12:57Z</dcterms:modified>
</cp:coreProperties>
</file>