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mój Panie, czyń ze mną ze względu na swe imię, A że dobra jest Twoja łaska –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mój Boże, postępuj ze mną tak, jak każe Ci Twe imię, Wybaw mnie ze względu na dobroć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BOŻE, Panie, ujmij się za mną przez wzgląd na twoje imię; ocal mnie, bo wielkie jest twoje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o Panie! użyj nademną litości dla imienia twego; a iż dobre jest miłosierdzie twoje, wyrwijże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Panie, uczyń ze mną dla imienia twego, abowiem słodkie jest miłosierdzie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mój Panie, ujmij się za mną przez wzgląd na Twoje imię; wybaw mnie, bo łaskawa jest Twoja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Boże, Panie mój, Bądź ze mną dla imienia swego, A że dobra jest łaska twoja,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Boże, mój Panie, ujmij się za mną przez wzgląd na Twoje imię. Wybaw mnie, bo wspaniała jest Twoja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BOŻE, JAHWE, bądź ze mną przez wzgląd na Twe imię, w swej dobroci wyzwól mnie łaskawie,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Panie mój, wspomóż mnie dla Imienia Twego, wybaw mnie, bo dobrocią jest Twoja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mój Panie, uczyń ze mną według Twojego Imienia, bo błogą jest Twoja łaska; ocal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jest JAHWE, Wszechwładny Pan. Zajmij się mną przez wzgląd na swe imię. Wyzwól mnie, gdyż dobra jest twoja lojalna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2024-06-01T20:13:37Z</dcterms:modified>
</cp:coreProperties>
</file>