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8"/>
        <w:gridCol w:w="2173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ubogi i nędzny, A w mym wnętrzu – zranione serce!*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ubogi i nędzny, A wewnątrz noszę serce pełne 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ubogi i nędzny, a moje serce we mnie jest zranione.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Bomci ja jest ubogi i nędzny, a serce moje zranione jest w wnętrznościach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mię, bom ja jest ubogi i nędzny i serce me we mnie jest utrapione.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nędzny i nieszczęśliwy, a serce jest we mnie zranione.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jest nędzny i biedny, A serce moje zranione jest we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biedny i ubogi, moje serce zostało zranione.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ubogi i biedny, a serce trwoży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bowiem nędzny i ubogi i zranione jest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uciśniony i biedny, a me serce zranione jest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uciśniony i biedny, a serce moje – przebite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we mnie niespokojne (l. wstrząśnięte) serce G; </w:t>
      </w:r>
      <w:r>
        <w:rPr>
          <w:rtl/>
        </w:rPr>
        <w:t>וְלִּבִי יָחִלּבְקִרְּבִי</w:t>
      </w:r>
      <w:r>
        <w:rPr>
          <w:rtl w:val="0"/>
        </w:rPr>
        <w:t xml:space="preserve"> (welibbi jachil beqirbi).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2024-06-01T23:07:55Z</dcterms:modified>
</cp:coreProperties>
</file>